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5-773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 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дела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Валериевича,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по налогу на прибыль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10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30631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государственного реестра юридических лиц; уведомление о составлении протокола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Валериевича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11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773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72011601153010006140,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0412365400665007732415167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 дней, копия квитанции предоставляется в к</w:t>
      </w:r>
      <w:r>
        <w:rPr>
          <w:rFonts w:ascii="Times New Roman" w:eastAsia="Times New Roman" w:hAnsi="Times New Roman" w:cs="Times New Roman"/>
        </w:rPr>
        <w:t>аб. 105</w:t>
      </w:r>
      <w:r>
        <w:rPr>
          <w:rFonts w:ascii="Times New Roman" w:eastAsia="Times New Roman" w:hAnsi="Times New Roman" w:cs="Times New Roman"/>
        </w:rPr>
        <w:t xml:space="preserve"> дома 9 по </w:t>
      </w:r>
      <w:r>
        <w:rPr>
          <w:rStyle w:val="cat-Addressgrp-6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Style w:val="cat-SumInWordsgrp-19rplc-40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SumInWordsgrp-19rplc-40">
    <w:name w:val="cat-SumInWords grp-19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